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F7C" w:rsidRDefault="00D96884">
      <w:sdt>
        <w:sdtPr>
          <w:id w:val="-987705192"/>
          <w:placeholder>
            <w:docPart w:val="55066D705A18403B9A3E3D76AECAAC12"/>
          </w:placeholder>
          <w:date w:fullDate="2019-05-02T00:00:00Z">
            <w:dateFormat w:val="M/d/yyyy"/>
            <w:lid w:val="en-US"/>
            <w:storeMappedDataAs w:val="dateTime"/>
            <w:calendar w:val="gregorian"/>
          </w:date>
        </w:sdtPr>
        <w:sdtEndPr/>
        <w:sdtContent>
          <w:r w:rsidR="000A4F48">
            <w:t>5/2/2019</w:t>
          </w:r>
        </w:sdtContent>
      </w:sdt>
    </w:p>
    <w:p w:rsidR="00D83F7C" w:rsidRDefault="00D96884">
      <w:pPr>
        <w:pStyle w:val="SenderAddress"/>
      </w:pPr>
      <w:sdt>
        <w:sdtPr>
          <w:id w:val="212564916"/>
          <w:placeholder>
            <w:docPart w:val="FA3595C907D747D288997BE1A77EBB63"/>
          </w:placeholder>
          <w:dataBinding w:prefixMappings="xmlns:ns0='http://purl.org/dc/elements/1.1/' xmlns:ns1='http://schemas.openxmlformats.org/package/2006/metadata/core-properties' " w:xpath="/ns1:coreProperties[1]/ns0:creator[1]" w:storeItemID="{6C3C8BC8-F283-45AE-878A-BAB7291924A1}"/>
          <w:text/>
        </w:sdtPr>
        <w:sdtEndPr/>
        <w:sdtContent>
          <w:r w:rsidR="000D356D">
            <w:t>Nate Nourse</w:t>
          </w:r>
        </w:sdtContent>
      </w:sdt>
    </w:p>
    <w:sdt>
      <w:sdtPr>
        <w:id w:val="18534652"/>
        <w:placeholder>
          <w:docPart w:val="517FC4E53EDD4D3D831A8C648E67F7C0"/>
        </w:placeholder>
        <w:dataBinding w:prefixMappings="xmlns:ns0='http://schemas.openxmlformats.org/officeDocument/2006/extended-properties' " w:xpath="/ns0:Properties[1]/ns0:Company[1]" w:storeItemID="{6668398D-A668-4E3E-A5EB-62B293D839F1}"/>
        <w:text/>
      </w:sdtPr>
      <w:sdtEndPr/>
      <w:sdtContent>
        <w:p w:rsidR="00D83F7C" w:rsidRDefault="000D356D">
          <w:pPr>
            <w:pStyle w:val="SenderAddress"/>
          </w:pPr>
          <w:r>
            <w:t>Chairman NCPN Tier II Berries</w:t>
          </w:r>
        </w:p>
      </w:sdtContent>
    </w:sdt>
    <w:p w:rsidR="00D83F7C" w:rsidRDefault="000D356D">
      <w:pPr>
        <w:pStyle w:val="SenderAddress"/>
      </w:pPr>
      <w:r>
        <w:t>29 River Road</w:t>
      </w:r>
    </w:p>
    <w:p w:rsidR="000D356D" w:rsidRDefault="000D356D">
      <w:pPr>
        <w:pStyle w:val="SenderAddress"/>
      </w:pPr>
      <w:r>
        <w:t>South Deerfield, M</w:t>
      </w:r>
      <w:r w:rsidR="00EE6127">
        <w:t>A</w:t>
      </w:r>
      <w:r>
        <w:t xml:space="preserve"> 01373</w:t>
      </w:r>
    </w:p>
    <w:p w:rsidR="00D83F7C" w:rsidRPr="00A0241E" w:rsidRDefault="000D356D">
      <w:pPr>
        <w:pStyle w:val="RecipientAddress"/>
        <w:rPr>
          <w:color w:val="auto"/>
        </w:rPr>
      </w:pPr>
      <w:r w:rsidRPr="00A0241E">
        <w:rPr>
          <w:color w:val="auto"/>
        </w:rPr>
        <w:t>USDA</w:t>
      </w:r>
      <w:r w:rsidR="00A0241E">
        <w:rPr>
          <w:color w:val="auto"/>
        </w:rPr>
        <w:t xml:space="preserve"> </w:t>
      </w:r>
      <w:r w:rsidRPr="00A0241E">
        <w:rPr>
          <w:color w:val="auto"/>
        </w:rPr>
        <w:t>Washington, DC</w:t>
      </w:r>
    </w:p>
    <w:p w:rsidR="00A0241E" w:rsidRPr="00A0241E" w:rsidRDefault="00A0241E" w:rsidP="00A0241E">
      <w:pPr>
        <w:pStyle w:val="RecipientAddress"/>
        <w:rPr>
          <w:color w:val="auto"/>
        </w:rPr>
      </w:pPr>
      <w:proofErr w:type="spellStart"/>
      <w:r w:rsidRPr="00A0241E">
        <w:rPr>
          <w:color w:val="auto"/>
        </w:rPr>
        <w:t>Chavonda</w:t>
      </w:r>
      <w:proofErr w:type="spellEnd"/>
      <w:r w:rsidRPr="00A0241E">
        <w:rPr>
          <w:color w:val="auto"/>
        </w:rPr>
        <w:t xml:space="preserve"> Jacobs-Young    </w:t>
      </w:r>
    </w:p>
    <w:p w:rsidR="00A0241E" w:rsidRDefault="00D96884" w:rsidP="00A0241E">
      <w:pPr>
        <w:pStyle w:val="RecipientAddress"/>
        <w:rPr>
          <w:color w:val="auto"/>
        </w:rPr>
      </w:pPr>
      <w:hyperlink r:id="rId11" w:history="1">
        <w:r w:rsidR="00F2111A" w:rsidRPr="00AF569C">
          <w:rPr>
            <w:rStyle w:val="Hyperlink"/>
          </w:rPr>
          <w:t>Administrator@ARS.USDA.GOV</w:t>
        </w:r>
      </w:hyperlink>
    </w:p>
    <w:p w:rsidR="00F2111A" w:rsidRPr="00A0241E" w:rsidRDefault="00F2111A" w:rsidP="00A0241E">
      <w:pPr>
        <w:pStyle w:val="RecipientAddress"/>
        <w:rPr>
          <w:color w:val="auto"/>
        </w:rPr>
      </w:pPr>
    </w:p>
    <w:p w:rsidR="00A0241E" w:rsidRPr="00A0241E" w:rsidRDefault="00A0241E" w:rsidP="00A0241E">
      <w:pPr>
        <w:pStyle w:val="RecipientAddress"/>
        <w:rPr>
          <w:color w:val="auto"/>
        </w:rPr>
      </w:pPr>
      <w:r w:rsidRPr="00A0241E">
        <w:rPr>
          <w:color w:val="auto"/>
        </w:rPr>
        <w:t xml:space="preserve">Steven M </w:t>
      </w:r>
      <w:proofErr w:type="spellStart"/>
      <w:r w:rsidRPr="00A0241E">
        <w:rPr>
          <w:color w:val="auto"/>
        </w:rPr>
        <w:t>Kappes</w:t>
      </w:r>
      <w:proofErr w:type="spellEnd"/>
      <w:r w:rsidRPr="00A0241E">
        <w:rPr>
          <w:color w:val="auto"/>
        </w:rPr>
        <w:t xml:space="preserve">  Associate Administrator   </w:t>
      </w:r>
    </w:p>
    <w:p w:rsidR="00A0241E" w:rsidRDefault="00D96884" w:rsidP="00A0241E">
      <w:pPr>
        <w:pStyle w:val="RecipientAddress"/>
        <w:rPr>
          <w:color w:val="auto"/>
        </w:rPr>
      </w:pPr>
      <w:hyperlink r:id="rId12" w:history="1">
        <w:r w:rsidR="00F2111A" w:rsidRPr="00AF569C">
          <w:rPr>
            <w:rStyle w:val="Hyperlink"/>
          </w:rPr>
          <w:t>steven.kappes@ars.usda.gov</w:t>
        </w:r>
      </w:hyperlink>
    </w:p>
    <w:p w:rsidR="00F2111A" w:rsidRPr="00A0241E" w:rsidRDefault="00F2111A" w:rsidP="00A0241E">
      <w:pPr>
        <w:pStyle w:val="RecipientAddress"/>
        <w:rPr>
          <w:color w:val="auto"/>
        </w:rPr>
      </w:pPr>
    </w:p>
    <w:p w:rsidR="00A0241E" w:rsidRPr="00A0241E" w:rsidRDefault="00A0241E" w:rsidP="00A0241E">
      <w:pPr>
        <w:pStyle w:val="RecipientAddress"/>
        <w:rPr>
          <w:color w:val="auto"/>
        </w:rPr>
      </w:pPr>
      <w:r w:rsidRPr="00A0241E">
        <w:rPr>
          <w:color w:val="auto"/>
        </w:rPr>
        <w:t xml:space="preserve">Simon Y Liu   Associate Administrator </w:t>
      </w:r>
    </w:p>
    <w:p w:rsidR="00A0241E" w:rsidRDefault="00D96884" w:rsidP="00A0241E">
      <w:pPr>
        <w:pStyle w:val="RecipientAddress"/>
        <w:rPr>
          <w:color w:val="auto"/>
        </w:rPr>
      </w:pPr>
      <w:hyperlink r:id="rId13" w:history="1">
        <w:r w:rsidR="00F2111A" w:rsidRPr="00AF569C">
          <w:rPr>
            <w:rStyle w:val="Hyperlink"/>
          </w:rPr>
          <w:t>simon.liu@ars.usda.gov</w:t>
        </w:r>
      </w:hyperlink>
    </w:p>
    <w:p w:rsidR="00F2111A" w:rsidRPr="00A0241E" w:rsidRDefault="00F2111A" w:rsidP="00A0241E">
      <w:pPr>
        <w:pStyle w:val="RecipientAddress"/>
        <w:rPr>
          <w:color w:val="auto"/>
        </w:rPr>
      </w:pPr>
    </w:p>
    <w:p w:rsidR="00A0241E" w:rsidRDefault="00A0241E" w:rsidP="00A0241E">
      <w:pPr>
        <w:pStyle w:val="RecipientAddress"/>
        <w:rPr>
          <w:rStyle w:val="Hyperlink"/>
        </w:rPr>
      </w:pPr>
      <w:r w:rsidRPr="00A0241E">
        <w:rPr>
          <w:color w:val="auto"/>
        </w:rPr>
        <w:t xml:space="preserve">Jack </w:t>
      </w:r>
      <w:proofErr w:type="spellStart"/>
      <w:r w:rsidRPr="00A0241E">
        <w:rPr>
          <w:color w:val="auto"/>
        </w:rPr>
        <w:t>Okamuro</w:t>
      </w:r>
      <w:proofErr w:type="spellEnd"/>
      <w:r w:rsidRPr="00A0241E">
        <w:rPr>
          <w:color w:val="auto"/>
        </w:rPr>
        <w:t xml:space="preserve">  Crop Production and Protection National Program Leader  </w:t>
      </w:r>
      <w:hyperlink r:id="rId14" w:history="1">
        <w:r w:rsidR="00F2111A" w:rsidRPr="00AF569C">
          <w:rPr>
            <w:rStyle w:val="Hyperlink"/>
          </w:rPr>
          <w:t>Jack.Okamuro@ars.usda.gov</w:t>
        </w:r>
      </w:hyperlink>
    </w:p>
    <w:p w:rsidR="00842A59" w:rsidRDefault="00842A59" w:rsidP="00A0241E">
      <w:pPr>
        <w:pStyle w:val="RecipientAddress"/>
        <w:rPr>
          <w:rStyle w:val="Hyperlink"/>
        </w:rPr>
      </w:pPr>
    </w:p>
    <w:p w:rsidR="00842A59" w:rsidRPr="00842A59" w:rsidRDefault="00842A59" w:rsidP="00842A59">
      <w:pPr>
        <w:pStyle w:val="RecipientAddress"/>
        <w:rPr>
          <w:color w:val="auto"/>
        </w:rPr>
      </w:pPr>
      <w:r w:rsidRPr="00842A59">
        <w:rPr>
          <w:color w:val="auto"/>
        </w:rPr>
        <w:t>Timothy Widmer, Plant Diseases National Program Leader</w:t>
      </w:r>
    </w:p>
    <w:p w:rsidR="00842A59" w:rsidRDefault="00842A59" w:rsidP="00842A59">
      <w:pPr>
        <w:pStyle w:val="RecipientAddress"/>
        <w:rPr>
          <w:color w:val="auto"/>
        </w:rPr>
      </w:pPr>
      <w:hyperlink r:id="rId15" w:history="1">
        <w:r w:rsidRPr="00DC0545">
          <w:rPr>
            <w:rStyle w:val="Hyperlink"/>
          </w:rPr>
          <w:t>Tim.widmer@ars.usda.gov</w:t>
        </w:r>
      </w:hyperlink>
      <w:r>
        <w:rPr>
          <w:color w:val="auto"/>
        </w:rPr>
        <w:t xml:space="preserve"> </w:t>
      </w:r>
    </w:p>
    <w:p w:rsidR="00F2111A" w:rsidRDefault="00F2111A" w:rsidP="00A0241E">
      <w:pPr>
        <w:pStyle w:val="RecipientAddress"/>
        <w:rPr>
          <w:color w:val="auto"/>
        </w:rPr>
      </w:pPr>
    </w:p>
    <w:p w:rsidR="00A0241E" w:rsidRPr="00A0241E" w:rsidRDefault="00A0241E" w:rsidP="00A0241E">
      <w:pPr>
        <w:pStyle w:val="RecipientAddress"/>
        <w:rPr>
          <w:color w:val="auto"/>
        </w:rPr>
      </w:pPr>
      <w:r w:rsidRPr="00A0241E">
        <w:rPr>
          <w:color w:val="auto"/>
        </w:rPr>
        <w:t xml:space="preserve">Robert L </w:t>
      </w:r>
      <w:proofErr w:type="spellStart"/>
      <w:r w:rsidRPr="00A0241E">
        <w:rPr>
          <w:color w:val="auto"/>
        </w:rPr>
        <w:t>Matteri</w:t>
      </w:r>
      <w:proofErr w:type="spellEnd"/>
      <w:r w:rsidRPr="00A0241E">
        <w:rPr>
          <w:color w:val="auto"/>
        </w:rPr>
        <w:t xml:space="preserve"> (Bob) Office of The Area Director  </w:t>
      </w:r>
    </w:p>
    <w:p w:rsidR="004B3CB6" w:rsidRDefault="00D96884" w:rsidP="00A0241E">
      <w:pPr>
        <w:pStyle w:val="RecipientAddress"/>
        <w:rPr>
          <w:rStyle w:val="Hyperlink"/>
          <w:color w:val="auto"/>
        </w:rPr>
      </w:pPr>
      <w:hyperlink r:id="rId16" w:history="1">
        <w:r w:rsidR="00A0241E" w:rsidRPr="00A0241E">
          <w:rPr>
            <w:rStyle w:val="Hyperlink"/>
            <w:color w:val="auto"/>
          </w:rPr>
          <w:t>Robert.Matteri@ars.usda.gov</w:t>
        </w:r>
      </w:hyperlink>
    </w:p>
    <w:p w:rsidR="00F2111A" w:rsidRPr="00A0241E" w:rsidRDefault="00F2111A" w:rsidP="00A0241E">
      <w:pPr>
        <w:pStyle w:val="RecipientAddress"/>
        <w:rPr>
          <w:color w:val="auto"/>
        </w:rPr>
      </w:pPr>
    </w:p>
    <w:p w:rsidR="00A0241E" w:rsidRPr="00A0241E" w:rsidRDefault="00A0241E" w:rsidP="00A0241E">
      <w:pPr>
        <w:pStyle w:val="RecipientAddress"/>
        <w:rPr>
          <w:color w:val="auto"/>
        </w:rPr>
      </w:pPr>
      <w:r w:rsidRPr="00A0241E">
        <w:rPr>
          <w:color w:val="auto"/>
        </w:rPr>
        <w:t>Kevin Shea Administrator USDA APHIS</w:t>
      </w:r>
    </w:p>
    <w:p w:rsidR="00F2111A" w:rsidRDefault="00D96884" w:rsidP="00A0241E">
      <w:pPr>
        <w:pStyle w:val="RecipientAddress"/>
        <w:rPr>
          <w:color w:val="auto"/>
        </w:rPr>
      </w:pPr>
      <w:hyperlink r:id="rId17" w:history="1">
        <w:r w:rsidR="00F2111A" w:rsidRPr="00AF569C">
          <w:rPr>
            <w:rStyle w:val="Hyperlink"/>
          </w:rPr>
          <w:t>Kevin.a.shea@aphis.usda.gov</w:t>
        </w:r>
      </w:hyperlink>
    </w:p>
    <w:p w:rsidR="00A0241E" w:rsidRDefault="000D356D" w:rsidP="00A0241E">
      <w:pPr>
        <w:pStyle w:val="Salutation"/>
        <w:rPr>
          <w:b w:val="0"/>
          <w:color w:val="auto"/>
        </w:rPr>
      </w:pPr>
      <w:bookmarkStart w:id="0" w:name="_GoBack"/>
      <w:bookmarkEnd w:id="0"/>
      <w:r w:rsidRPr="00A0241E">
        <w:rPr>
          <w:b w:val="0"/>
          <w:color w:val="auto"/>
        </w:rPr>
        <w:t>Greetings,</w:t>
      </w:r>
    </w:p>
    <w:p w:rsidR="00A0241E" w:rsidRPr="00A0241E" w:rsidRDefault="00A0241E" w:rsidP="00A0241E">
      <w:pPr>
        <w:pStyle w:val="Salutation"/>
        <w:rPr>
          <w:b w:val="0"/>
          <w:color w:val="auto"/>
        </w:rPr>
      </w:pPr>
    </w:p>
    <w:p w:rsidR="00D83F7C" w:rsidRPr="00A0241E" w:rsidRDefault="000D356D" w:rsidP="00A0241E">
      <w:pPr>
        <w:pStyle w:val="Salutation"/>
        <w:rPr>
          <w:b w:val="0"/>
          <w:color w:val="auto"/>
        </w:rPr>
      </w:pPr>
      <w:r w:rsidRPr="00A0241E">
        <w:rPr>
          <w:b w:val="0"/>
          <w:color w:val="auto"/>
        </w:rPr>
        <w:t xml:space="preserve">On behalf of </w:t>
      </w:r>
      <w:r w:rsidR="00876776">
        <w:rPr>
          <w:b w:val="0"/>
          <w:color w:val="auto"/>
        </w:rPr>
        <w:t xml:space="preserve">the </w:t>
      </w:r>
      <w:r w:rsidRPr="00A0241E">
        <w:rPr>
          <w:b w:val="0"/>
          <w:color w:val="auto"/>
        </w:rPr>
        <w:t xml:space="preserve">Berry Industry Stakeholders, </w:t>
      </w:r>
      <w:r w:rsidR="00876776">
        <w:rPr>
          <w:b w:val="0"/>
          <w:color w:val="auto"/>
        </w:rPr>
        <w:t>we request</w:t>
      </w:r>
      <w:r w:rsidR="00046E3A">
        <w:rPr>
          <w:b w:val="0"/>
          <w:color w:val="auto"/>
        </w:rPr>
        <w:t xml:space="preserve"> the</w:t>
      </w:r>
      <w:r w:rsidRPr="00A0241E">
        <w:rPr>
          <w:b w:val="0"/>
          <w:color w:val="auto"/>
        </w:rPr>
        <w:t xml:space="preserve"> expedited </w:t>
      </w:r>
      <w:r w:rsidR="00046E3A" w:rsidRPr="00A0241E">
        <w:rPr>
          <w:b w:val="0"/>
          <w:color w:val="auto"/>
        </w:rPr>
        <w:t>re</w:t>
      </w:r>
      <w:r w:rsidR="00046E3A">
        <w:rPr>
          <w:b w:val="0"/>
          <w:color w:val="auto"/>
        </w:rPr>
        <w:t>fill of the virology position at</w:t>
      </w:r>
      <w:r w:rsidR="00876776">
        <w:rPr>
          <w:b w:val="0"/>
          <w:color w:val="auto"/>
        </w:rPr>
        <w:t xml:space="preserve"> HRCU in</w:t>
      </w:r>
      <w:r w:rsidRPr="00A0241E">
        <w:rPr>
          <w:b w:val="0"/>
          <w:color w:val="auto"/>
        </w:rPr>
        <w:t xml:space="preserve"> Corvallis,</w:t>
      </w:r>
      <w:r w:rsidR="00795DE5" w:rsidRPr="00A0241E">
        <w:rPr>
          <w:b w:val="0"/>
          <w:color w:val="auto"/>
        </w:rPr>
        <w:t xml:space="preserve"> </w:t>
      </w:r>
      <w:r w:rsidRPr="00A0241E">
        <w:rPr>
          <w:b w:val="0"/>
          <w:color w:val="auto"/>
        </w:rPr>
        <w:t>Or</w:t>
      </w:r>
      <w:r w:rsidR="00795DE5" w:rsidRPr="00A0241E">
        <w:rPr>
          <w:b w:val="0"/>
          <w:color w:val="auto"/>
        </w:rPr>
        <w:t>egon</w:t>
      </w:r>
      <w:r w:rsidRPr="00A0241E">
        <w:rPr>
          <w:b w:val="0"/>
          <w:color w:val="auto"/>
        </w:rPr>
        <w:t xml:space="preserve"> </w:t>
      </w:r>
      <w:r w:rsidR="00046E3A">
        <w:rPr>
          <w:b w:val="0"/>
          <w:color w:val="auto"/>
        </w:rPr>
        <w:t xml:space="preserve">given the upcoming retirement of </w:t>
      </w:r>
      <w:r w:rsidRPr="00A0241E">
        <w:rPr>
          <w:b w:val="0"/>
          <w:color w:val="auto"/>
        </w:rPr>
        <w:t xml:space="preserve"> </w:t>
      </w:r>
      <w:r w:rsidR="00AE121A" w:rsidRPr="00A0241E">
        <w:rPr>
          <w:b w:val="0"/>
          <w:color w:val="auto"/>
        </w:rPr>
        <w:t>Dr</w:t>
      </w:r>
      <w:r w:rsidR="00795DE5" w:rsidRPr="00A0241E">
        <w:rPr>
          <w:b w:val="0"/>
          <w:color w:val="auto"/>
        </w:rPr>
        <w:t>.</w:t>
      </w:r>
      <w:r w:rsidR="00AE121A" w:rsidRPr="00A0241E">
        <w:rPr>
          <w:b w:val="0"/>
          <w:color w:val="auto"/>
        </w:rPr>
        <w:t xml:space="preserve"> Robert Martin</w:t>
      </w:r>
      <w:r w:rsidR="00795DE5" w:rsidRPr="00A0241E">
        <w:rPr>
          <w:b w:val="0"/>
          <w:color w:val="auto"/>
        </w:rPr>
        <w:t xml:space="preserve"> in January 2020</w:t>
      </w:r>
      <w:r w:rsidR="00AE121A" w:rsidRPr="00A0241E">
        <w:rPr>
          <w:b w:val="0"/>
          <w:color w:val="auto"/>
        </w:rPr>
        <w:t>.</w:t>
      </w:r>
      <w:r w:rsidR="001015E8" w:rsidRPr="00A0241E">
        <w:rPr>
          <w:b w:val="0"/>
          <w:color w:val="auto"/>
        </w:rPr>
        <w:t xml:space="preserve"> Our group is concerned that even</w:t>
      </w:r>
      <w:r w:rsidR="00046E3A">
        <w:rPr>
          <w:b w:val="0"/>
          <w:color w:val="auto"/>
        </w:rPr>
        <w:t xml:space="preserve"> with</w:t>
      </w:r>
      <w:r w:rsidR="001015E8" w:rsidRPr="00A0241E">
        <w:rPr>
          <w:b w:val="0"/>
          <w:color w:val="auto"/>
        </w:rPr>
        <w:t xml:space="preserve"> a brief disruption in services </w:t>
      </w:r>
      <w:r w:rsidR="00046E3A">
        <w:rPr>
          <w:b w:val="0"/>
          <w:color w:val="auto"/>
        </w:rPr>
        <w:t xml:space="preserve">there </w:t>
      </w:r>
      <w:r w:rsidR="001015E8" w:rsidRPr="00A0241E">
        <w:rPr>
          <w:b w:val="0"/>
          <w:color w:val="auto"/>
        </w:rPr>
        <w:t xml:space="preserve">will </w:t>
      </w:r>
      <w:r w:rsidR="000A4F48">
        <w:rPr>
          <w:b w:val="0"/>
          <w:color w:val="auto"/>
        </w:rPr>
        <w:t xml:space="preserve">be </w:t>
      </w:r>
      <w:r w:rsidR="001015E8" w:rsidRPr="00A0241E">
        <w:rPr>
          <w:b w:val="0"/>
          <w:color w:val="auto"/>
        </w:rPr>
        <w:t xml:space="preserve">innumerable consequences involving the export and import of berry </w:t>
      </w:r>
      <w:r w:rsidR="00EE6127">
        <w:rPr>
          <w:b w:val="0"/>
          <w:color w:val="auto"/>
        </w:rPr>
        <w:t>propagative material</w:t>
      </w:r>
      <w:r w:rsidR="00C57328" w:rsidRPr="00427302">
        <w:rPr>
          <w:b w:val="0"/>
          <w:color w:val="auto"/>
        </w:rPr>
        <w:t xml:space="preserve">, and critical activities of the </w:t>
      </w:r>
      <w:r w:rsidR="00046E3A">
        <w:rPr>
          <w:b w:val="0"/>
          <w:color w:val="auto"/>
        </w:rPr>
        <w:t xml:space="preserve">Berries </w:t>
      </w:r>
      <w:r w:rsidR="00C57328" w:rsidRPr="00427302">
        <w:rPr>
          <w:b w:val="0"/>
          <w:color w:val="auto"/>
        </w:rPr>
        <w:t>clean plant network</w:t>
      </w:r>
      <w:r w:rsidR="00C57328">
        <w:rPr>
          <w:b w:val="0"/>
          <w:color w:val="auto"/>
        </w:rPr>
        <w:t>.</w:t>
      </w:r>
    </w:p>
    <w:p w:rsidR="00631ED3" w:rsidRDefault="00631ED3" w:rsidP="00A0241E">
      <w:r w:rsidRPr="00631ED3">
        <w:t xml:space="preserve">The virologist position at the USDA-ARS Corvallis location is critical not only for berries but also for grapes. The PI occupying this position needs to keep up with current issues, develop 21st century diagnostics protocols for berries in support of clean plant programs in the U.S., and carry out research on the identification and management of viruses of berry crops. Without this support, the industry teeters on the edge of relevancy and competitive advantage. </w:t>
      </w:r>
    </w:p>
    <w:p w:rsidR="00A0241E" w:rsidRDefault="00921F52" w:rsidP="00A0241E">
      <w:r w:rsidRPr="00427302">
        <w:t xml:space="preserve">We request that this position is re-filled by March of 2020.  </w:t>
      </w:r>
      <w:r w:rsidR="00A109F5">
        <w:t xml:space="preserve">A recent expedited effort to replace </w:t>
      </w:r>
      <w:r w:rsidR="00046E3A">
        <w:t>the ARS</w:t>
      </w:r>
      <w:r w:rsidR="00A109F5">
        <w:t xml:space="preserve"> potato breeder in Pross</w:t>
      </w:r>
      <w:r w:rsidR="00046E3A">
        <w:t>e</w:t>
      </w:r>
      <w:r w:rsidR="00A109F5">
        <w:t>r</w:t>
      </w:r>
      <w:r w:rsidR="00046E3A">
        <w:t>, WA</w:t>
      </w:r>
      <w:r w:rsidR="00A109F5">
        <w:t xml:space="preserve"> was successfully completed in</w:t>
      </w:r>
      <w:r w:rsidR="00F2111A">
        <w:t xml:space="preserve"> </w:t>
      </w:r>
      <w:r w:rsidR="00046E3A">
        <w:t>three</w:t>
      </w:r>
      <w:r w:rsidR="00A109F5">
        <w:t xml:space="preserve"> months. I believe immediate action to begin the search for </w:t>
      </w:r>
      <w:r w:rsidR="00046E3A">
        <w:t xml:space="preserve">the new scientist </w:t>
      </w:r>
      <w:r w:rsidR="00853F1D">
        <w:t>would only enhance the possibility for similar success.</w:t>
      </w:r>
    </w:p>
    <w:p w:rsidR="00D83F7C" w:rsidRDefault="00D96884" w:rsidP="00A0241E">
      <w:sdt>
        <w:sdtPr>
          <w:id w:val="260286289"/>
          <w:placeholder>
            <w:docPart w:val="FA3595C907D747D288997BE1A77EBB63"/>
          </w:placeholder>
          <w:dataBinding w:prefixMappings="xmlns:ns0='http://purl.org/dc/elements/1.1/' xmlns:ns1='http://schemas.openxmlformats.org/package/2006/metadata/core-properties' " w:xpath="/ns1:coreProperties[1]/ns0:creator[1]" w:storeItemID="{6C3C8BC8-F283-45AE-878A-BAB7291924A1}"/>
          <w:text/>
        </w:sdtPr>
        <w:sdtEndPr/>
        <w:sdtContent>
          <w:r w:rsidR="000D356D">
            <w:t>Nate Nourse</w:t>
          </w:r>
        </w:sdtContent>
      </w:sdt>
    </w:p>
    <w:sdt>
      <w:sdtPr>
        <w:id w:val="18534714"/>
        <w:placeholder>
          <w:docPart w:val="517FC4E53EDD4D3D831A8C648E67F7C0"/>
        </w:placeholder>
        <w:dataBinding w:prefixMappings="xmlns:ns0='http://schemas.openxmlformats.org/officeDocument/2006/extended-properties' " w:xpath="/ns0:Properties[1]/ns0:Company[1]" w:storeItemID="{6668398D-A668-4E3E-A5EB-62B293D839F1}"/>
        <w:text/>
      </w:sdtPr>
      <w:sdtEndPr/>
      <w:sdtContent>
        <w:p w:rsidR="00D83F7C" w:rsidRDefault="000D356D">
          <w:pPr>
            <w:pStyle w:val="Signature"/>
          </w:pPr>
          <w:r>
            <w:t>Chairman NCPN Tier II Berries</w:t>
          </w:r>
        </w:p>
      </w:sdtContent>
    </w:sdt>
    <w:p w:rsidR="00D83F7C" w:rsidRDefault="00D83F7C">
      <w:pPr>
        <w:spacing w:after="200" w:line="276" w:lineRule="auto"/>
      </w:pPr>
    </w:p>
    <w:sectPr w:rsidR="00D83F7C" w:rsidSect="00A0241E">
      <w:headerReference w:type="even" r:id="rId18"/>
      <w:headerReference w:type="default" r:id="rId19"/>
      <w:footerReference w:type="even" r:id="rId20"/>
      <w:footerReference w:type="default" r:id="rId21"/>
      <w:headerReference w:type="first" r:id="rId22"/>
      <w:pgSz w:w="12240" w:h="15840" w:code="1"/>
      <w:pgMar w:top="810" w:right="2160" w:bottom="720" w:left="180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884" w:rsidRDefault="00D96884">
      <w:pPr>
        <w:spacing w:after="0" w:line="240" w:lineRule="auto"/>
      </w:pPr>
      <w:r>
        <w:separator/>
      </w:r>
    </w:p>
  </w:endnote>
  <w:endnote w:type="continuationSeparator" w:id="0">
    <w:p w:rsidR="00D96884" w:rsidRDefault="00D9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7C" w:rsidRDefault="00B014B2">
    <w:pPr>
      <w:pStyle w:val="Footer"/>
    </w:pPr>
    <w:r>
      <w:rPr>
        <w:noProof/>
        <w:lang w:val="en-CA" w:eastAsia="en-CA"/>
      </w:rPr>
      <mc:AlternateContent>
        <mc:Choice Requires="wps">
          <w:drawing>
            <wp:anchor distT="0" distB="0" distL="114300" distR="114300" simplePos="0" relativeHeight="251678720" behindDoc="1" locked="0" layoutInCell="1" allowOverlap="1" wp14:anchorId="4AAD74FF" wp14:editId="7B6E321D">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3F7C" w:rsidRDefault="00D83F7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4AAD74FF" id="_x0000_s1032"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" fillcolor="#675e47 [3215]" stroked="f" strokeweight="2pt">
              <v:textbox>
                <w:txbxContent>
                  <w:p w:rsidR="00D83F7C" w:rsidRDefault="00D83F7C">
                    <w:pPr>
                      <w:rPr>
                        <w:rFonts w:eastAsia="Times New Roman"/>
                      </w:rPr>
                    </w:pPr>
                  </w:p>
                </w:txbxContent>
              </v:textbox>
              <w10:wrap anchorx="page" anchory="page"/>
            </v:rect>
          </w:pict>
        </mc:Fallback>
      </mc:AlternateContent>
    </w:r>
    <w:r>
      <w:rPr>
        <w:noProof/>
        <w:lang w:val="en-CA" w:eastAsia="en-CA"/>
      </w:rPr>
      <mc:AlternateContent>
        <mc:Choice Requires="wps">
          <w:drawing>
            <wp:anchor distT="0" distB="0" distL="114300" distR="114300" simplePos="0" relativeHeight="251679744" behindDoc="1" locked="0" layoutInCell="1" allowOverlap="1" wp14:anchorId="4D857207" wp14:editId="13745B2D">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3F7C" w:rsidRDefault="00D83F7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4D857207" id="_x0000_s1033"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" fillcolor="#a9a57c [3204]" stroked="f" strokeweight="2pt">
              <v:textbox>
                <w:txbxContent>
                  <w:p w:rsidR="00D83F7C" w:rsidRDefault="00D83F7C"/>
                </w:txbxContent>
              </v:textbox>
              <w10:wrap anchorx="page" anchory="page"/>
            </v:rect>
          </w:pict>
        </mc:Fallback>
      </mc:AlternateContent>
    </w:r>
    <w:r>
      <w:rPr>
        <w:noProof/>
        <w:lang w:val="en-CA" w:eastAsia="en-CA"/>
      </w:rPr>
      <mc:AlternateContent>
        <mc:Choice Requires="wps">
          <w:drawing>
            <wp:anchor distT="0" distB="0" distL="114300" distR="114300" simplePos="0" relativeHeight="251680768" behindDoc="0" locked="0" layoutInCell="1" allowOverlap="1" wp14:anchorId="71DA7EA6" wp14:editId="66399413">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D83F7C" w:rsidRDefault="00B014B2">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0A4F48">
                            <w:rPr>
                              <w:noProof/>
                              <w:color w:val="FFFFFF" w:themeColor="background1"/>
                              <w:sz w:val="24"/>
                              <w:szCs w:val="20"/>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A7E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4"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4L2ykpACAAC7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rsidR="00D83F7C" w:rsidRDefault="00B014B2">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sidR="000A4F48">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7C" w:rsidRDefault="00B014B2">
    <w:pPr>
      <w:pStyle w:val="Footer"/>
    </w:pPr>
    <w:r>
      <w:rPr>
        <w:noProof/>
        <w:lang w:val="en-CA" w:eastAsia="en-CA"/>
      </w:rPr>
      <mc:AlternateContent>
        <mc:Choice Requires="wps">
          <w:drawing>
            <wp:anchor distT="0" distB="0" distL="114300" distR="114300" simplePos="0" relativeHeight="251669504" behindDoc="1" locked="0" layoutInCell="1" allowOverlap="1" wp14:anchorId="49F27ACA" wp14:editId="765D61B5">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3F7C" w:rsidRDefault="00D83F7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49F27ACA" id="_x0000_s1035" style="position:absolute;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" fillcolor="#675e47 [3215]" stroked="f" strokeweight="2pt">
              <v:textbox>
                <w:txbxContent>
                  <w:p w:rsidR="00D83F7C" w:rsidRDefault="00D83F7C">
                    <w:pPr>
                      <w:rPr>
                        <w:rFonts w:eastAsia="Times New Roman"/>
                      </w:rPr>
                    </w:pPr>
                  </w:p>
                </w:txbxContent>
              </v:textbox>
              <w10:wrap anchorx="page" anchory="page"/>
            </v:rect>
          </w:pict>
        </mc:Fallback>
      </mc:AlternateContent>
    </w:r>
    <w:r>
      <w:rPr>
        <w:noProof/>
        <w:lang w:val="en-CA" w:eastAsia="en-CA"/>
      </w:rPr>
      <mc:AlternateContent>
        <mc:Choice Requires="wps">
          <w:drawing>
            <wp:anchor distT="0" distB="0" distL="114300" distR="114300" simplePos="0" relativeHeight="251670528" behindDoc="1" locked="0" layoutInCell="1" allowOverlap="1" wp14:anchorId="777A6425" wp14:editId="2D60E856">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3F7C" w:rsidRDefault="00D83F7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77A6425" id="_x0000_s1036" style="position:absolute;margin-left:0;margin-top:0;width:55.1pt;height:71.3pt;z-index:-25164595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" fillcolor="#a9a57c [3204]" stroked="f" strokeweight="2pt">
              <v:textbox>
                <w:txbxContent>
                  <w:p w:rsidR="00D83F7C" w:rsidRDefault="00D83F7C"/>
                </w:txbxContent>
              </v:textbox>
              <w10:wrap anchorx="page" anchory="page"/>
            </v:rect>
          </w:pict>
        </mc:Fallback>
      </mc:AlternateContent>
    </w:r>
    <w:r>
      <w:rPr>
        <w:noProof/>
        <w:lang w:val="en-CA" w:eastAsia="en-CA"/>
      </w:rPr>
      <mc:AlternateContent>
        <mc:Choice Requires="wps">
          <w:drawing>
            <wp:anchor distT="0" distB="0" distL="114300" distR="114300" simplePos="0" relativeHeight="251671552" behindDoc="0" locked="0" layoutInCell="1" allowOverlap="1" wp14:anchorId="79BDFFAF" wp14:editId="0906D19E">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12"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D83F7C" w:rsidRDefault="00B014B2">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3</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DFF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0;margin-top:0;width:36pt;height:28.8pt;z-index:2516715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" filled="t" fillcolor="#a9a57c [3204]" strokecolor="white [3212]" strokeweight="1pt">
              <v:path arrowok="t"/>
              <v:textbox inset="0,,0">
                <w:txbxContent>
                  <w:p w:rsidR="00D83F7C" w:rsidRDefault="00B014B2">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3</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884" w:rsidRDefault="00D96884">
      <w:pPr>
        <w:spacing w:after="0" w:line="240" w:lineRule="auto"/>
      </w:pPr>
      <w:r>
        <w:separator/>
      </w:r>
    </w:p>
  </w:footnote>
  <w:footnote w:type="continuationSeparator" w:id="0">
    <w:p w:rsidR="00D96884" w:rsidRDefault="00D96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7C" w:rsidRDefault="00B014B2">
    <w:pPr>
      <w:pStyle w:val="Header"/>
    </w:pPr>
    <w:r>
      <w:rPr>
        <w:noProof/>
        <w:color w:val="000000"/>
        <w:lang w:val="en-CA" w:eastAsia="en-CA"/>
      </w:rPr>
      <mc:AlternateContent>
        <mc:Choice Requires="wps">
          <w:drawing>
            <wp:anchor distT="0" distB="0" distL="114300" distR="114300" simplePos="0" relativeHeight="251676672" behindDoc="1" locked="0" layoutInCell="1" allowOverlap="1" wp14:anchorId="721836D1" wp14:editId="25FBF2D4">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43FC9A71" id="Rectangle 5" o:spid="_x0000_s1026" style="position:absolute;margin-left:0;margin-top:0;width:556.9pt;height:11in;z-index:-25163980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n-CA" w:eastAsia="en-CA"/>
      </w:rPr>
      <mc:AlternateContent>
        <mc:Choice Requires="wps">
          <w:drawing>
            <wp:anchor distT="0" distB="0" distL="114300" distR="114300" simplePos="0" relativeHeight="251675648" behindDoc="0" locked="0" layoutInCell="1" allowOverlap="1" wp14:anchorId="4D9F6F14" wp14:editId="787537B7">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1487848086"/>
                            <w:placeholder>
                              <w:docPart w:val="EDC187F63D8B4EE5A1EA63745BFF5087"/>
                            </w:placeholder>
                            <w:dataBinding w:prefixMappings="xmlns:ns0='http://schemas.openxmlformats.org/officeDocument/2006/extended-properties' " w:xpath="/ns0:Properties[1]/ns0:Company[1]" w:storeItemID="{6668398D-A668-4E3E-A5EB-62B293D839F1}"/>
                            <w:text/>
                          </w:sdtPr>
                          <w:sdtEndPr/>
                          <w:sdtContent>
                            <w:p w:rsidR="00D83F7C" w:rsidRDefault="000D356D">
                              <w:pPr>
                                <w:jc w:val="center"/>
                                <w:rPr>
                                  <w:color w:val="FFFFFF" w:themeColor="background1"/>
                                </w:rPr>
                              </w:pPr>
                              <w:r>
                                <w:rPr>
                                  <w:color w:val="FFFFFF" w:themeColor="background1"/>
                                </w:rPr>
                                <w:t>Chairman NCPN Tier II Berries</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D9F6F14" id="_x0000_t202" coordsize="21600,21600" o:spt="202" path="m,l,21600r21600,l21600,xe">
              <v:stroke joinstyle="miter"/>
              <v:path gradientshapeok="t" o:connecttype="rect"/>
            </v:shapetype>
            <v:shape id="TextBox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" fillcolor="#675e47 [3215]" stroked="f" strokeweight=".5pt">
              <v:textbox style="layout-flow:vertical;mso-layout-flow-alt:bottom-to-top">
                <w:txbxContent>
                  <w:sdt>
                    <w:sdtPr>
                      <w:rPr>
                        <w:color w:val="FFFFFF" w:themeColor="background1"/>
                      </w:rPr>
                      <w:alias w:val="Company"/>
                      <w:tag w:val=""/>
                      <w:id w:val="-1487848086"/>
                      <w:placeholder>
                        <w:docPart w:val="EDC187F63D8B4EE5A1EA63745BFF5087"/>
                      </w:placeholder>
                      <w:dataBinding w:prefixMappings="xmlns:ns0='http://schemas.openxmlformats.org/officeDocument/2006/extended-properties' " w:xpath="/ns0:Properties[1]/ns0:Company[1]" w:storeItemID="{6668398D-A668-4E3E-A5EB-62B293D839F1}"/>
                      <w:text/>
                    </w:sdtPr>
                    <w:sdtEndPr/>
                    <w:sdtContent>
                      <w:p w:rsidR="00D83F7C" w:rsidRDefault="000D356D">
                        <w:pPr>
                          <w:jc w:val="center"/>
                          <w:rPr>
                            <w:color w:val="FFFFFF" w:themeColor="background1"/>
                          </w:rPr>
                        </w:pPr>
                        <w:r>
                          <w:rPr>
                            <w:color w:val="FFFFFF" w:themeColor="background1"/>
                          </w:rPr>
                          <w:t>Chairman NCPN Tier II Berries</w:t>
                        </w:r>
                      </w:p>
                    </w:sdtContent>
                  </w:sdt>
                </w:txbxContent>
              </v:textbox>
              <w10:wrap anchorx="page" anchory="page"/>
            </v:shape>
          </w:pict>
        </mc:Fallback>
      </mc:AlternateContent>
    </w:r>
    <w:r>
      <w:rPr>
        <w:noProof/>
        <w:lang w:val="en-CA" w:eastAsia="en-CA"/>
      </w:rPr>
      <mc:AlternateContent>
        <mc:Choice Requires="wps">
          <w:drawing>
            <wp:anchor distT="0" distB="0" distL="114300" distR="114300" simplePos="0" relativeHeight="251674624" behindDoc="1" locked="0" layoutInCell="1" allowOverlap="1" wp14:anchorId="43E7656F" wp14:editId="1F2B3A34">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3F7C" w:rsidRDefault="00D83F7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43E7656F" id="Rectangle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" fillcolor="#a9a57c [3204]" stroked="f" strokeweight="2pt">
              <v:textbox>
                <w:txbxContent>
                  <w:p w:rsidR="00D83F7C" w:rsidRDefault="00D83F7C"/>
                </w:txbxContent>
              </v:textbox>
              <w10:wrap anchorx="page" anchory="page"/>
            </v:rect>
          </w:pict>
        </mc:Fallback>
      </mc:AlternateContent>
    </w:r>
    <w:r>
      <w:rPr>
        <w:noProof/>
        <w:lang w:val="en-CA" w:eastAsia="en-CA"/>
      </w:rPr>
      <mc:AlternateContent>
        <mc:Choice Requires="wps">
          <w:drawing>
            <wp:anchor distT="0" distB="0" distL="114300" distR="114300" simplePos="0" relativeHeight="251673600" behindDoc="1" locked="0" layoutInCell="1" allowOverlap="1" wp14:anchorId="58649F6D" wp14:editId="2744FDD4">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3F7C" w:rsidRDefault="00D83F7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8649F6D" id="Rectangle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" fillcolor="#675e47 [3215]" stroked="f" strokeweight="2pt">
              <v:textbox>
                <w:txbxContent>
                  <w:p w:rsidR="00D83F7C" w:rsidRDefault="00D83F7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7C" w:rsidRDefault="00B014B2">
    <w:pPr>
      <w:pStyle w:val="Header"/>
    </w:pPr>
    <w:r>
      <w:rPr>
        <w:noProof/>
        <w:color w:val="000000"/>
        <w:lang w:val="en-CA" w:eastAsia="en-CA"/>
      </w:rPr>
      <mc:AlternateContent>
        <mc:Choice Requires="wps">
          <w:drawing>
            <wp:anchor distT="0" distB="0" distL="114300" distR="114300" simplePos="0" relativeHeight="251667456" behindDoc="1" locked="0" layoutInCell="1" allowOverlap="1" wp14:anchorId="1CCA70B4" wp14:editId="1D527632">
              <wp:simplePos x="0" y="0"/>
              <wp:positionH relativeFrom="page">
                <wp:align>left</wp:align>
              </wp:positionH>
              <wp:positionV relativeFrom="page">
                <wp:align>top</wp:align>
              </wp:positionV>
              <wp:extent cx="7072630" cy="10058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05F09E77" id="Rectangle 5" o:spid="_x0000_s1026" style="position:absolute;margin-left:0;margin-top:0;width:556.9pt;height:11in;z-index:-25164902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n-CA" w:eastAsia="en-CA"/>
      </w:rPr>
      <mc:AlternateContent>
        <mc:Choice Requires="wps">
          <w:drawing>
            <wp:anchor distT="0" distB="0" distL="114300" distR="114300" simplePos="0" relativeHeight="251666432" behindDoc="0" locked="0" layoutInCell="1" allowOverlap="1" wp14:anchorId="7F8D169B" wp14:editId="62A92C39">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1823460599"/>
                            <w:dataBinding w:prefixMappings="xmlns:ns0='http://schemas.openxmlformats.org/officeDocument/2006/extended-properties' " w:xpath="/ns0:Properties[1]/ns0:Company[1]" w:storeItemID="{6668398D-A668-4E3E-A5EB-62B293D839F1}"/>
                            <w:text/>
                          </w:sdtPr>
                          <w:sdtEndPr/>
                          <w:sdtContent>
                            <w:p w:rsidR="00D83F7C" w:rsidRDefault="000D356D">
                              <w:pPr>
                                <w:jc w:val="center"/>
                                <w:rPr>
                                  <w:color w:val="FFFFFF" w:themeColor="background1"/>
                                </w:rPr>
                              </w:pPr>
                              <w:r>
                                <w:rPr>
                                  <w:color w:val="FFFFFF" w:themeColor="background1"/>
                                </w:rPr>
                                <w:t>Chairman NCPN Tier II Berries</w:t>
                              </w:r>
                            </w:p>
                          </w:sdtContent>
                        </w:sdt>
                        <w:p w:rsidR="00D83F7C" w:rsidRDefault="00D83F7C">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7F8D169B" id="_x0000_t202" coordsize="21600,21600" o:spt="202" path="m,l,21600r21600,l21600,xe">
              <v:stroke joinstyle="miter"/>
              <v:path gradientshapeok="t" o:connecttype="rect"/>
            </v:shapetype>
            <v:shape id="_x0000_s1029" type="#_x0000_t202" style="position:absolute;margin-left:0;margin-top:0;width:32.25pt;height:356.4pt;z-index:25166643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H6mgIAAKw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" fillcolor="#675e47 [3215]" stroked="f" strokeweight=".5pt">
              <v:textbox style="layout-flow:vertical;mso-layout-flow-alt:bottom-to-top">
                <w:txbxContent>
                  <w:sdt>
                    <w:sdtPr>
                      <w:rPr>
                        <w:color w:val="FFFFFF" w:themeColor="background1"/>
                      </w:rPr>
                      <w:alias w:val="Company"/>
                      <w:tag w:val=""/>
                      <w:id w:val="1823460599"/>
                      <w:dataBinding w:prefixMappings="xmlns:ns0='http://schemas.openxmlformats.org/officeDocument/2006/extended-properties' " w:xpath="/ns0:Properties[1]/ns0:Company[1]" w:storeItemID="{6668398D-A668-4E3E-A5EB-62B293D839F1}"/>
                      <w:text/>
                    </w:sdtPr>
                    <w:sdtEndPr/>
                    <w:sdtContent>
                      <w:p w:rsidR="00D83F7C" w:rsidRDefault="000D356D">
                        <w:pPr>
                          <w:jc w:val="center"/>
                          <w:rPr>
                            <w:color w:val="FFFFFF" w:themeColor="background1"/>
                          </w:rPr>
                        </w:pPr>
                        <w:r>
                          <w:rPr>
                            <w:color w:val="FFFFFF" w:themeColor="background1"/>
                          </w:rPr>
                          <w:t>Chairman NCPN Tier II Berries</w:t>
                        </w:r>
                      </w:p>
                    </w:sdtContent>
                  </w:sdt>
                  <w:p w:rsidR="00D83F7C" w:rsidRDefault="00D83F7C">
                    <w:pPr>
                      <w:jc w:val="center"/>
                      <w:rPr>
                        <w:color w:val="FFFFFF" w:themeColor="background1"/>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65408" behindDoc="1" locked="0" layoutInCell="1" allowOverlap="1" wp14:anchorId="0F12608D" wp14:editId="4F0EAC88">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3F7C" w:rsidRDefault="00D83F7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0F12608D" id="_x0000_s1030"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" fillcolor="#a9a57c [3204]" stroked="f" strokeweight="2pt">
              <v:textbox>
                <w:txbxContent>
                  <w:p w:rsidR="00D83F7C" w:rsidRDefault="00D83F7C"/>
                </w:txbxContent>
              </v:textbox>
              <w10:wrap anchorx="page" anchory="page"/>
            </v:rect>
          </w:pict>
        </mc:Fallback>
      </mc:AlternateContent>
    </w:r>
    <w:r>
      <w:rPr>
        <w:noProof/>
        <w:lang w:val="en-CA" w:eastAsia="en-CA"/>
      </w:rPr>
      <mc:AlternateContent>
        <mc:Choice Requires="wps">
          <w:drawing>
            <wp:anchor distT="0" distB="0" distL="114300" distR="114300" simplePos="0" relativeHeight="251664384" behindDoc="1" locked="0" layoutInCell="1" allowOverlap="1" wp14:anchorId="00FDB6CD" wp14:editId="205A7E56">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3F7C" w:rsidRDefault="00D83F7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0FDB6CD" id="_x0000_s103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" fillcolor="#675e47 [3215]" stroked="f" strokeweight="2pt">
              <v:textbox>
                <w:txbxContent>
                  <w:p w:rsidR="00D83F7C" w:rsidRDefault="00D83F7C">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7C" w:rsidRDefault="00B014B2">
    <w:pPr>
      <w:pStyle w:val="Header"/>
    </w:pPr>
    <w:r>
      <w:rPr>
        <w:noProof/>
        <w:color w:val="000000"/>
        <w:lang w:val="en-CA" w:eastAsia="en-CA"/>
      </w:rPr>
      <mc:AlternateContent>
        <mc:Choice Requires="wps">
          <w:drawing>
            <wp:anchor distT="0" distB="0" distL="114300" distR="114300" simplePos="0" relativeHeight="251685888" behindDoc="1" locked="0" layoutInCell="1" allowOverlap="1" wp14:anchorId="65A44362" wp14:editId="69B9EE26">
              <wp:simplePos x="0" y="0"/>
              <wp:positionH relativeFrom="page">
                <wp:align>left</wp:align>
              </wp:positionH>
              <wp:positionV relativeFrom="page">
                <wp:align>top</wp:align>
              </wp:positionV>
              <wp:extent cx="7072630" cy="100584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2DD52084" id="Rectangle 5" o:spid="_x0000_s1026" style="position:absolute;margin-left:0;margin-top:0;width:556.9pt;height:11in;z-index:-251630592;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HwjA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" fillcolor="white [2897]" stroked="f" strokeweight="2pt">
              <v:fill color2="#b2b2b2 [2241]" rotate="t" focusposition="13107f,.5" focussize="-13107f" colors="0 white;.75 white;1 #dadada" focus="100%" type="gradientRadial"/>
              <v:path arrowok="t"/>
              <w10:wrap anchorx="page" anchory="page"/>
            </v:rect>
          </w:pict>
        </mc:Fallback>
      </mc:AlternateContent>
    </w:r>
    <w:r>
      <w:rPr>
        <w:noProof/>
        <w:lang w:val="en-CA" w:eastAsia="en-CA"/>
      </w:rPr>
      <mc:AlternateContent>
        <mc:Choice Requires="wps">
          <w:drawing>
            <wp:anchor distT="0" distB="0" distL="114300" distR="114300" simplePos="0" relativeHeight="251684864" behindDoc="0" locked="0" layoutInCell="1" allowOverlap="1" wp14:anchorId="1CF2290F" wp14:editId="111DE497">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1775319842"/>
                            <w:dataBinding w:prefixMappings="xmlns:ns0='http://schemas.openxmlformats.org/officeDocument/2006/extended-properties' " w:xpath="/ns0:Properties[1]/ns0:Company[1]" w:storeItemID="{6668398D-A668-4E3E-A5EB-62B293D839F1}"/>
                            <w:text/>
                          </w:sdtPr>
                          <w:sdtEndPr/>
                          <w:sdtContent>
                            <w:p w:rsidR="00D83F7C" w:rsidRDefault="000D356D">
                              <w:pPr>
                                <w:jc w:val="center"/>
                                <w:rPr>
                                  <w:color w:val="FFFFFF" w:themeColor="background1"/>
                                </w:rPr>
                              </w:pPr>
                              <w:r>
                                <w:rPr>
                                  <w:color w:val="FFFFFF" w:themeColor="background1"/>
                                </w:rPr>
                                <w:t>Chairman NCPN Tier II Berries</w:t>
                              </w:r>
                            </w:p>
                          </w:sdtContent>
                        </w:sdt>
                        <w:p w:rsidR="00D83F7C" w:rsidRDefault="00D83F7C">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1CF2290F" id="_x0000_t202" coordsize="21600,21600" o:spt="202" path="m,l,21600r21600,l21600,xe">
              <v:stroke joinstyle="miter"/>
              <v:path gradientshapeok="t" o:connecttype="rect"/>
            </v:shapetype>
            <v:shape id="_x0000_s1038" type="#_x0000_t202" style="position:absolute;margin-left:0;margin-top:0;width:32.25pt;height:356.4pt;z-index:25168486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" fillcolor="#675e47 [3215]" stroked="f" strokeweight=".5pt">
              <v:textbox style="layout-flow:vertical;mso-layout-flow-alt:bottom-to-top">
                <w:txbxContent>
                  <w:sdt>
                    <w:sdtPr>
                      <w:rPr>
                        <w:color w:val="FFFFFF" w:themeColor="background1"/>
                      </w:rPr>
                      <w:alias w:val="Company"/>
                      <w:tag w:val=""/>
                      <w:id w:val="-1775319842"/>
                      <w:dataBinding w:prefixMappings="xmlns:ns0='http://schemas.openxmlformats.org/officeDocument/2006/extended-properties' " w:xpath="/ns0:Properties[1]/ns0:Company[1]" w:storeItemID="{6668398D-A668-4E3E-A5EB-62B293D839F1}"/>
                      <w:text/>
                    </w:sdtPr>
                    <w:sdtEndPr/>
                    <w:sdtContent>
                      <w:p w:rsidR="00D83F7C" w:rsidRDefault="000D356D">
                        <w:pPr>
                          <w:jc w:val="center"/>
                          <w:rPr>
                            <w:color w:val="FFFFFF" w:themeColor="background1"/>
                          </w:rPr>
                        </w:pPr>
                        <w:r>
                          <w:rPr>
                            <w:color w:val="FFFFFF" w:themeColor="background1"/>
                          </w:rPr>
                          <w:t>Chairman NCPN Tier II Berries</w:t>
                        </w:r>
                      </w:p>
                    </w:sdtContent>
                  </w:sdt>
                  <w:p w:rsidR="00D83F7C" w:rsidRDefault="00D83F7C">
                    <w:pPr>
                      <w:jc w:val="center"/>
                      <w:rPr>
                        <w:color w:val="FFFFFF" w:themeColor="background1"/>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83840" behindDoc="1" locked="0" layoutInCell="1" allowOverlap="1" wp14:anchorId="42D73AEA" wp14:editId="55FBF67A">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3F7C" w:rsidRDefault="00D83F7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42D73AEA" id="_x0000_s1039" style="position:absolute;margin-left:0;margin-top:0;width:55.1pt;height:71.3pt;z-index:-25163264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18EAIAAIMEAAAOAAAAZHJzL2Uyb0RvYy54bWysVMFu2zAMvQ/YPwi6L3YypF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" fillcolor="#a9a57c [3204]" stroked="f" strokeweight="2pt">
              <v:textbox>
                <w:txbxContent>
                  <w:p w:rsidR="00D83F7C" w:rsidRDefault="00D83F7C"/>
                </w:txbxContent>
              </v:textbox>
              <w10:wrap anchorx="page" anchory="page"/>
            </v:rect>
          </w:pict>
        </mc:Fallback>
      </mc:AlternateContent>
    </w:r>
    <w:r>
      <w:rPr>
        <w:noProof/>
        <w:lang w:val="en-CA" w:eastAsia="en-CA"/>
      </w:rPr>
      <mc:AlternateContent>
        <mc:Choice Requires="wps">
          <w:drawing>
            <wp:anchor distT="0" distB="0" distL="114300" distR="114300" simplePos="0" relativeHeight="251682816" behindDoc="1" locked="0" layoutInCell="1" allowOverlap="1" wp14:anchorId="3E2B8D7F" wp14:editId="27E01F8C">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83F7C" w:rsidRDefault="00D83F7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3E2B8D7F" id="_x0000_s1040" style="position:absolute;margin-left:0;margin-top:0;width:55.1pt;height:11in;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" fillcolor="#675e47 [3215]" stroked="f" strokeweight="2pt">
              <v:textbox>
                <w:txbxContent>
                  <w:p w:rsidR="00D83F7C" w:rsidRDefault="00D83F7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A9A57C" w:themeColor="accent1"/>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GrammaticalErrors/>
  <w:proofState w:spelling="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6D"/>
    <w:rsid w:val="00001753"/>
    <w:rsid w:val="00046E3A"/>
    <w:rsid w:val="000A4F48"/>
    <w:rsid w:val="000D356D"/>
    <w:rsid w:val="000E20F2"/>
    <w:rsid w:val="001015E8"/>
    <w:rsid w:val="00151505"/>
    <w:rsid w:val="00231634"/>
    <w:rsid w:val="00302406"/>
    <w:rsid w:val="00417E25"/>
    <w:rsid w:val="00427302"/>
    <w:rsid w:val="00461268"/>
    <w:rsid w:val="004B3CB6"/>
    <w:rsid w:val="004F5F56"/>
    <w:rsid w:val="00504F38"/>
    <w:rsid w:val="00631ED3"/>
    <w:rsid w:val="006454D6"/>
    <w:rsid w:val="00795DE5"/>
    <w:rsid w:val="007C395C"/>
    <w:rsid w:val="007D75A2"/>
    <w:rsid w:val="00842A59"/>
    <w:rsid w:val="00853F1D"/>
    <w:rsid w:val="00862A3A"/>
    <w:rsid w:val="00876776"/>
    <w:rsid w:val="00895DAF"/>
    <w:rsid w:val="008D3E26"/>
    <w:rsid w:val="008E5595"/>
    <w:rsid w:val="00921F52"/>
    <w:rsid w:val="00A0241E"/>
    <w:rsid w:val="00A109F5"/>
    <w:rsid w:val="00A46E08"/>
    <w:rsid w:val="00AE121A"/>
    <w:rsid w:val="00AE3551"/>
    <w:rsid w:val="00B014B2"/>
    <w:rsid w:val="00B96E88"/>
    <w:rsid w:val="00C17067"/>
    <w:rsid w:val="00C57328"/>
    <w:rsid w:val="00D83F7C"/>
    <w:rsid w:val="00D96884"/>
    <w:rsid w:val="00E55107"/>
    <w:rsid w:val="00EE6127"/>
    <w:rsid w:val="00F2111A"/>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98E33"/>
  <w15:docId w15:val="{1D641F01-194A-4B9C-A5D5-B84756518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sz w:val="21"/>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00000"/>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000000"/>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000000"/>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0000"/>
    </w:rPr>
  </w:style>
  <w:style w:type="character" w:customStyle="1" w:styleId="IntenseReferenceChar">
    <w:name w:val="Intense Reference Char"/>
    <w:basedOn w:val="DefaultParagraphFont"/>
    <w:uiPriority w:val="32"/>
    <w:rPr>
      <w:rFonts w:cs="Times New Roman"/>
      <w:b/>
      <w:color w:val="000000"/>
      <w:szCs w:val="20"/>
      <w:u w:val="single"/>
    </w:rPr>
  </w:style>
  <w:style w:type="character" w:customStyle="1" w:styleId="SubtleReferenceChar">
    <w:name w:val="Subtle Reference Char"/>
    <w:basedOn w:val="DefaultParagraphFont"/>
    <w:uiPriority w:val="31"/>
    <w:rPr>
      <w:rFonts w:cs="Times New Roman"/>
      <w:color w:val="000000"/>
      <w:szCs w:val="20"/>
      <w:u w:val="single"/>
    </w:rPr>
  </w:style>
  <w:style w:type="character" w:customStyle="1" w:styleId="BookTitleChar">
    <w:name w:val="Book Title Char"/>
    <w:basedOn w:val="DefaultParagraphFont"/>
    <w:uiPriority w:val="33"/>
    <w:rPr>
      <w:rFonts w:asciiTheme="majorHAnsi" w:hAnsiTheme="majorHAnsi" w:cs="Times New Roman"/>
      <w:b/>
      <w:i/>
      <w:color w:val="000000"/>
      <w:szCs w:val="20"/>
    </w:rPr>
  </w:style>
  <w:style w:type="character" w:customStyle="1" w:styleId="IntenseEmphasisChar">
    <w:name w:val="Intense Emphasis Char"/>
    <w:basedOn w:val="DefaultParagraphFont"/>
    <w:uiPriority w:val="21"/>
    <w:rPr>
      <w:rFonts w:cs="Times New Roman"/>
      <w:b/>
      <w:i/>
      <w:color w:val="000000"/>
      <w:szCs w:val="20"/>
    </w:rPr>
  </w:style>
  <w:style w:type="character" w:customStyle="1" w:styleId="SubtleEmphasisChar">
    <w:name w:val="Subtle Emphasis Char"/>
    <w:basedOn w:val="DefaultParagraphFont"/>
    <w:uiPriority w:val="19"/>
    <w:rPr>
      <w:rFonts w:cs="Times New Roman"/>
      <w:i/>
      <w:color w:val="000000"/>
      <w:szCs w:val="20"/>
    </w:r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000000"/>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table" w:styleId="TableGrid">
    <w:name w:val="Table Grid"/>
    <w:basedOn w:val="TableNorma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Caption">
    <w:name w:val="caption"/>
    <w:basedOn w:val="Normal"/>
    <w:next w:val="Normal"/>
    <w:uiPriority w:val="35"/>
    <w:unhideWhenUsed/>
    <w:qFormat/>
    <w:pPr>
      <w:spacing w:line="240" w:lineRule="auto"/>
    </w:pPr>
    <w:rPr>
      <w:rFonts w:eastAsiaTheme="minorEastAsia"/>
      <w:b/>
      <w:bCs/>
      <w:smallCaps/>
      <w:color w:val="675E47" w:themeColor="text2"/>
      <w:spacing w:val="6"/>
      <w:sz w:val="20"/>
      <w:szCs w:val="18"/>
      <w:lang w:bidi="hi-IN"/>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BEB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000000"/>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SubtleEmphasis">
    <w:name w:val="Subtle Emphasis"/>
    <w:basedOn w:val="DefaultParagraphFont"/>
    <w:uiPriority w:val="19"/>
    <w:qFormat/>
    <w:rPr>
      <w:b w:val="0"/>
      <w:i/>
      <w:iCs/>
      <w:color w:val="000000"/>
    </w:rPr>
  </w:style>
  <w:style w:type="character" w:styleId="SubtleReference">
    <w:name w:val="Subtle Reference"/>
    <w:basedOn w:val="DefaultParagraphFont"/>
    <w:uiPriority w:val="31"/>
    <w:qFormat/>
    <w:rPr>
      <w:smallCaps/>
      <w:color w:val="000000"/>
      <w:u w:val="single"/>
    </w:r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000000"/>
      <w:sz w:val="21"/>
    </w:rPr>
  </w:style>
  <w:style w:type="paragraph" w:customStyle="1" w:styleId="RecipientAddress">
    <w:name w:val="Recipient Address"/>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Pr>
      <w:b/>
      <w:color w:val="000000"/>
      <w:sz w:val="21"/>
    </w:rPr>
  </w:style>
  <w:style w:type="paragraph" w:customStyle="1" w:styleId="SenderAddress">
    <w:name w:val="Sender Address"/>
    <w:basedOn w:val="NoSpacing"/>
    <w:uiPriority w:val="2"/>
    <w:qFormat/>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000000"/>
      <w:sz w:val="32"/>
      <w:szCs w:val="24"/>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000000"/>
      <w:kern w:val="28"/>
      <w:sz w:val="80"/>
      <w:szCs w:val="52"/>
      <w14:ligatures w14:val="standard"/>
      <w14:numForm w14:val="oldStyle"/>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000000"/>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675E47" w:themeColor="text2"/>
    </w:rPr>
  </w:style>
  <w:style w:type="character" w:customStyle="1" w:styleId="IntenseQuoteChar">
    <w:name w:val="Intense Quote Char"/>
    <w:basedOn w:val="DefaultParagraphFont"/>
    <w:link w:val="IntenseQuote"/>
    <w:uiPriority w:val="30"/>
    <w:rPr>
      <w:rFonts w:eastAsiaTheme="minorEastAsia"/>
      <w:b/>
      <w:bCs/>
      <w:i/>
      <w:iCs/>
      <w:color w:val="000000"/>
      <w:sz w:val="21"/>
      <w:shd w:val="clear" w:color="auto" w:fill="A9A57C" w:themeFill="accent1"/>
      <w:lang w:bidi="hi-IN"/>
      <w14:ligatures w14:val="standard"/>
      <w14:numForm w14:val="oldStyle"/>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paragraph" w:customStyle="1" w:styleId="PersonalName">
    <w:name w:val="Personal Name"/>
    <w:basedOn w:val="Title"/>
    <w:qFormat/>
    <w:rPr>
      <w:b/>
      <w:sz w:val="28"/>
      <w:szCs w:val="28"/>
    </w:rPr>
  </w:style>
  <w:style w:type="character" w:customStyle="1" w:styleId="UnresolvedMention1">
    <w:name w:val="Unresolved Mention1"/>
    <w:basedOn w:val="DefaultParagraphFont"/>
    <w:uiPriority w:val="99"/>
    <w:semiHidden/>
    <w:unhideWhenUsed/>
    <w:rsid w:val="00A0241E"/>
    <w:rPr>
      <w:color w:val="605E5C"/>
      <w:shd w:val="clear" w:color="auto" w:fill="E1DFDD"/>
    </w:rPr>
  </w:style>
  <w:style w:type="character" w:customStyle="1" w:styleId="UnresolvedMention2">
    <w:name w:val="Unresolved Mention2"/>
    <w:basedOn w:val="DefaultParagraphFont"/>
    <w:uiPriority w:val="99"/>
    <w:semiHidden/>
    <w:unhideWhenUsed/>
    <w:rsid w:val="00F2111A"/>
    <w:rPr>
      <w:color w:val="605E5C"/>
      <w:shd w:val="clear" w:color="auto" w:fill="E1DFDD"/>
    </w:rPr>
  </w:style>
  <w:style w:type="character" w:styleId="CommentReference">
    <w:name w:val="annotation reference"/>
    <w:basedOn w:val="DefaultParagraphFont"/>
    <w:uiPriority w:val="99"/>
    <w:semiHidden/>
    <w:unhideWhenUsed/>
    <w:rsid w:val="004F5F56"/>
    <w:rPr>
      <w:sz w:val="16"/>
      <w:szCs w:val="16"/>
    </w:rPr>
  </w:style>
  <w:style w:type="paragraph" w:styleId="CommentText">
    <w:name w:val="annotation text"/>
    <w:basedOn w:val="Normal"/>
    <w:link w:val="CommentTextChar"/>
    <w:uiPriority w:val="99"/>
    <w:semiHidden/>
    <w:unhideWhenUsed/>
    <w:rsid w:val="004F5F56"/>
    <w:pPr>
      <w:spacing w:line="240" w:lineRule="auto"/>
    </w:pPr>
    <w:rPr>
      <w:sz w:val="20"/>
      <w:szCs w:val="20"/>
    </w:rPr>
  </w:style>
  <w:style w:type="character" w:customStyle="1" w:styleId="CommentTextChar">
    <w:name w:val="Comment Text Char"/>
    <w:basedOn w:val="DefaultParagraphFont"/>
    <w:link w:val="CommentText"/>
    <w:uiPriority w:val="99"/>
    <w:semiHidden/>
    <w:rsid w:val="004F5F56"/>
    <w:rPr>
      <w:sz w:val="20"/>
      <w:szCs w:val="20"/>
    </w:rPr>
  </w:style>
  <w:style w:type="paragraph" w:styleId="CommentSubject">
    <w:name w:val="annotation subject"/>
    <w:basedOn w:val="CommentText"/>
    <w:next w:val="CommentText"/>
    <w:link w:val="CommentSubjectChar"/>
    <w:uiPriority w:val="99"/>
    <w:semiHidden/>
    <w:unhideWhenUsed/>
    <w:rsid w:val="004F5F56"/>
    <w:rPr>
      <w:b/>
      <w:bCs/>
    </w:rPr>
  </w:style>
  <w:style w:type="character" w:customStyle="1" w:styleId="CommentSubjectChar">
    <w:name w:val="Comment Subject Char"/>
    <w:basedOn w:val="CommentTextChar"/>
    <w:link w:val="CommentSubject"/>
    <w:uiPriority w:val="99"/>
    <w:semiHidden/>
    <w:rsid w:val="004F5F56"/>
    <w:rPr>
      <w:b/>
      <w:bCs/>
      <w:sz w:val="20"/>
      <w:szCs w:val="20"/>
    </w:rPr>
  </w:style>
  <w:style w:type="paragraph" w:styleId="Revision">
    <w:name w:val="Revision"/>
    <w:hidden/>
    <w:uiPriority w:val="99"/>
    <w:semiHidden/>
    <w:rsid w:val="004F5F56"/>
    <w:pPr>
      <w:spacing w:after="0" w:line="240" w:lineRule="auto"/>
    </w:pPr>
    <w:rPr>
      <w:sz w:val="21"/>
    </w:rPr>
  </w:style>
  <w:style w:type="character" w:styleId="UnresolvedMention">
    <w:name w:val="Unresolved Mention"/>
    <w:basedOn w:val="DefaultParagraphFont"/>
    <w:uiPriority w:val="99"/>
    <w:semiHidden/>
    <w:unhideWhenUsed/>
    <w:rsid w:val="00842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on.liu@ars.usd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teven.kappes@ars.usda.gov" TargetMode="External"/><Relationship Id="rId17" Type="http://schemas.openxmlformats.org/officeDocument/2006/relationships/hyperlink" Target="mailto:Kevin.a.shea@aphis.usd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bert.Matteri@ars.usd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istrator@ARS.USDA.GOV"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Tim.widmer@ars.usda.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k.Okamuro@ars.usda.gov"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djacenc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066D705A18403B9A3E3D76AECAAC12"/>
        <w:category>
          <w:name w:val="General"/>
          <w:gallery w:val="placeholder"/>
        </w:category>
        <w:types>
          <w:type w:val="bbPlcHdr"/>
        </w:types>
        <w:behaviors>
          <w:behavior w:val="content"/>
        </w:behaviors>
        <w:guid w:val="{752B7660-253D-42CA-B34F-0896BF8EE5CE}"/>
      </w:docPartPr>
      <w:docPartBody>
        <w:p w:rsidR="008A7999" w:rsidRDefault="00957D05">
          <w:pPr>
            <w:pStyle w:val="55066D705A18403B9A3E3D76AECAAC12"/>
          </w:pPr>
          <w:r>
            <w:t>[Pick the date]</w:t>
          </w:r>
        </w:p>
      </w:docPartBody>
    </w:docPart>
    <w:docPart>
      <w:docPartPr>
        <w:name w:val="FA3595C907D747D288997BE1A77EBB63"/>
        <w:category>
          <w:name w:val="General"/>
          <w:gallery w:val="placeholder"/>
        </w:category>
        <w:types>
          <w:type w:val="bbPlcHdr"/>
        </w:types>
        <w:behaviors>
          <w:behavior w:val="content"/>
        </w:behaviors>
        <w:guid w:val="{8AA68DAB-C8D6-477E-8B47-859C94DCD0D3}"/>
      </w:docPartPr>
      <w:docPartBody>
        <w:p w:rsidR="008A7999" w:rsidRDefault="00957D05">
          <w:pPr>
            <w:pStyle w:val="FA3595C907D747D288997BE1A77EBB63"/>
          </w:pPr>
          <w:r>
            <w:t>[Type the sender name]</w:t>
          </w:r>
        </w:p>
      </w:docPartBody>
    </w:docPart>
    <w:docPart>
      <w:docPartPr>
        <w:name w:val="517FC4E53EDD4D3D831A8C648E67F7C0"/>
        <w:category>
          <w:name w:val="General"/>
          <w:gallery w:val="placeholder"/>
        </w:category>
        <w:types>
          <w:type w:val="bbPlcHdr"/>
        </w:types>
        <w:behaviors>
          <w:behavior w:val="content"/>
        </w:behaviors>
        <w:guid w:val="{4565EE93-D60E-4480-AC8A-8D9D9A740354}"/>
      </w:docPartPr>
      <w:docPartBody>
        <w:p w:rsidR="008A7999" w:rsidRDefault="00957D05">
          <w:pPr>
            <w:pStyle w:val="517FC4E53EDD4D3D831A8C648E67F7C0"/>
          </w:pPr>
          <w:r>
            <w:t>[Type the sender company name]</w:t>
          </w:r>
        </w:p>
      </w:docPartBody>
    </w:docPart>
    <w:docPart>
      <w:docPartPr>
        <w:name w:val="EDC187F63D8B4EE5A1EA63745BFF5087"/>
        <w:category>
          <w:name w:val="General"/>
          <w:gallery w:val="placeholder"/>
        </w:category>
        <w:types>
          <w:type w:val="bbPlcHdr"/>
        </w:types>
        <w:behaviors>
          <w:behavior w:val="content"/>
        </w:behaviors>
        <w:guid w:val="{63721480-B769-43E8-A6A7-8CB8D1D0608E}"/>
      </w:docPartPr>
      <w:docPartBody>
        <w:p w:rsidR="008A7999" w:rsidRDefault="00957D05">
          <w:pPr>
            <w:pStyle w:val="EDC187F63D8B4EE5A1EA63745BFF5087"/>
          </w:pPr>
          <w:r>
            <w:rPr>
              <w:color w:val="FFFFFF" w:themeColor="background1"/>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05"/>
    <w:rsid w:val="00037E20"/>
    <w:rsid w:val="002F538A"/>
    <w:rsid w:val="003717C0"/>
    <w:rsid w:val="00740063"/>
    <w:rsid w:val="008A7999"/>
    <w:rsid w:val="008F3B3B"/>
    <w:rsid w:val="00957D05"/>
    <w:rsid w:val="009C5EF6"/>
    <w:rsid w:val="00B13E61"/>
    <w:rsid w:val="00D52E7F"/>
    <w:rsid w:val="00D731E9"/>
    <w:rsid w:val="00E9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066D705A18403B9A3E3D76AECAAC12">
    <w:name w:val="55066D705A18403B9A3E3D76AECAAC12"/>
  </w:style>
  <w:style w:type="paragraph" w:customStyle="1" w:styleId="FA3595C907D747D288997BE1A77EBB63">
    <w:name w:val="FA3595C907D747D288997BE1A77EBB63"/>
  </w:style>
  <w:style w:type="paragraph" w:customStyle="1" w:styleId="517FC4E53EDD4D3D831A8C648E67F7C0">
    <w:name w:val="517FC4E53EDD4D3D831A8C648E67F7C0"/>
  </w:style>
  <w:style w:type="paragraph" w:customStyle="1" w:styleId="A15B5C3A598C45079E5C1A252FFB8C51">
    <w:name w:val="A15B5C3A598C45079E5C1A252FFB8C51"/>
  </w:style>
  <w:style w:type="paragraph" w:customStyle="1" w:styleId="A60C044F54E149CE86C7367690637B37">
    <w:name w:val="A60C044F54E149CE86C7367690637B37"/>
  </w:style>
  <w:style w:type="paragraph" w:customStyle="1" w:styleId="9EFA1625D5E2405AA02B8F07C7523A32">
    <w:name w:val="9EFA1625D5E2405AA02B8F07C7523A32"/>
  </w:style>
  <w:style w:type="paragraph" w:customStyle="1" w:styleId="DD4C8860D15E484E8256BCA543AB45F1">
    <w:name w:val="DD4C8860D15E484E8256BCA543AB45F1"/>
  </w:style>
  <w:style w:type="paragraph" w:customStyle="1" w:styleId="A144D6F8B7B14FB8891F509946E7AC79">
    <w:name w:val="A144D6F8B7B14FB8891F509946E7AC79"/>
  </w:style>
  <w:style w:type="paragraph" w:customStyle="1" w:styleId="643412D9790D4FD8A0A80B215078EF73">
    <w:name w:val="643412D9790D4FD8A0A80B215078EF73"/>
  </w:style>
  <w:style w:type="paragraph" w:customStyle="1" w:styleId="18B817CCA60E4EE99855AE906107A578">
    <w:name w:val="18B817CCA60E4EE99855AE906107A578"/>
  </w:style>
  <w:style w:type="paragraph" w:customStyle="1" w:styleId="EDC187F63D8B4EE5A1EA63745BFF5087">
    <w:name w:val="EDC187F63D8B4EE5A1EA63745BFF5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microsoft.com/office/word/2004/10/bibliography" xmlns="http://schemas.microsoft.com/office/word/2004/10/bibliography"/>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4.xml><?xml version="1.0" encoding="utf-8"?>
<ds:datastoreItem xmlns:ds="http://schemas.openxmlformats.org/officeDocument/2006/customXml" ds:itemID="{1E91A10B-8ACE-4AD8-8C45-273D20DD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AdjacencyLetter</Template>
  <TotalTime>3</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Chairman NCPN Tier II Berries</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Nourse</dc:creator>
  <cp:lastModifiedBy>Nate Nourse</cp:lastModifiedBy>
  <cp:revision>3</cp:revision>
  <dcterms:created xsi:type="dcterms:W3CDTF">2019-05-02T17:00:00Z</dcterms:created>
  <dcterms:modified xsi:type="dcterms:W3CDTF">2019-05-02T17:03:00Z</dcterms:modified>
</cp:coreProperties>
</file>